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B73F" w14:textId="5947C723" w:rsidR="00626B41" w:rsidRPr="00B35249" w:rsidRDefault="00790435" w:rsidP="00B35249">
      <w:pPr>
        <w:spacing w:line="280" w:lineRule="exact"/>
        <w:rPr>
          <w:rFonts w:ascii="Times New Roman" w:hAnsi="Times New Roman"/>
          <w:sz w:val="20"/>
          <w:lang w:val="nl-NL"/>
        </w:rPr>
      </w:pPr>
      <w:r w:rsidRPr="00B35249">
        <w:rPr>
          <w:rFonts w:cs="Arial"/>
          <w:bCs/>
          <w:i/>
          <w:iCs/>
          <w:sz w:val="20"/>
          <w:lang w:val="nl-NL"/>
        </w:rPr>
        <w:t xml:space="preserve">[brief </w:t>
      </w:r>
      <w:r w:rsidR="00B35249" w:rsidRPr="00B35249">
        <w:rPr>
          <w:rFonts w:cs="Arial"/>
          <w:bCs/>
          <w:i/>
          <w:iCs/>
          <w:sz w:val="20"/>
          <w:lang w:val="nl-NL"/>
        </w:rPr>
        <w:t>ouders/</w:t>
      </w:r>
      <w:r w:rsidRPr="00B35249">
        <w:rPr>
          <w:rFonts w:cs="Arial"/>
          <w:bCs/>
          <w:i/>
          <w:iCs/>
          <w:sz w:val="20"/>
          <w:lang w:val="nl-NL"/>
        </w:rPr>
        <w:t>leerlingen</w:t>
      </w:r>
      <w:r w:rsidR="00B35249" w:rsidRPr="00B35249">
        <w:rPr>
          <w:rFonts w:cs="Arial"/>
          <w:bCs/>
          <w:i/>
          <w:iCs/>
          <w:sz w:val="20"/>
          <w:lang w:val="nl-NL"/>
        </w:rPr>
        <w:t>/studenten</w:t>
      </w:r>
      <w:r w:rsidRPr="00B35249">
        <w:rPr>
          <w:rFonts w:cs="Arial"/>
          <w:bCs/>
          <w:i/>
          <w:iCs/>
          <w:sz w:val="20"/>
          <w:lang w:val="nl-NL"/>
        </w:rPr>
        <w:t xml:space="preserve"> over </w:t>
      </w:r>
      <w:r w:rsidR="00B35249" w:rsidRPr="00B35249">
        <w:rPr>
          <w:rFonts w:cs="Arial"/>
          <w:bCs/>
          <w:i/>
          <w:iCs/>
          <w:sz w:val="20"/>
          <w:lang w:val="nl-NL"/>
        </w:rPr>
        <w:t>ventilatie</w:t>
      </w:r>
      <w:r w:rsidRPr="00B35249">
        <w:rPr>
          <w:rFonts w:cs="Arial"/>
          <w:bCs/>
          <w:i/>
          <w:iCs/>
          <w:sz w:val="20"/>
          <w:lang w:val="nl-NL"/>
        </w:rPr>
        <w:t>]</w:t>
      </w:r>
    </w:p>
    <w:p w14:paraId="241EE94C" w14:textId="77777777" w:rsidR="00790435" w:rsidRPr="00B35249" w:rsidRDefault="00790435" w:rsidP="00B35249">
      <w:pPr>
        <w:pStyle w:val="Geenafstand"/>
        <w:spacing w:line="280" w:lineRule="exact"/>
        <w:rPr>
          <w:rFonts w:ascii="Arial" w:hAnsi="Arial" w:cs="Arial"/>
          <w:bCs/>
          <w:i/>
          <w:iCs/>
          <w:sz w:val="20"/>
          <w:szCs w:val="20"/>
        </w:rPr>
      </w:pPr>
    </w:p>
    <w:p w14:paraId="0A1F6A10" w14:textId="77777777" w:rsidR="00B35249" w:rsidRDefault="00B35249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</w:p>
    <w:p w14:paraId="764C265C" w14:textId="232CD621" w:rsidR="00626B41" w:rsidRPr="00B35249" w:rsidRDefault="00790435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  <w:r w:rsidRPr="00B35249">
        <w:rPr>
          <w:rFonts w:ascii="Arial" w:hAnsi="Arial" w:cs="Arial"/>
          <w:sz w:val="20"/>
          <w:szCs w:val="20"/>
        </w:rPr>
        <w:t xml:space="preserve">Beste </w:t>
      </w:r>
      <w:r w:rsidR="00B35249" w:rsidRPr="00B35249">
        <w:rPr>
          <w:rFonts w:ascii="Arial" w:hAnsi="Arial" w:cs="Arial"/>
          <w:sz w:val="20"/>
          <w:szCs w:val="20"/>
        </w:rPr>
        <w:t xml:space="preserve">student, </w:t>
      </w:r>
      <w:r w:rsidRPr="00B35249">
        <w:rPr>
          <w:rFonts w:ascii="Arial" w:hAnsi="Arial" w:cs="Arial"/>
          <w:sz w:val="20"/>
          <w:szCs w:val="20"/>
        </w:rPr>
        <w:t>ouder</w:t>
      </w:r>
      <w:r w:rsidR="00FB6B17" w:rsidRPr="00B35249">
        <w:rPr>
          <w:rFonts w:ascii="Arial" w:hAnsi="Arial" w:cs="Arial"/>
          <w:sz w:val="20"/>
          <w:szCs w:val="20"/>
        </w:rPr>
        <w:t>(s)</w:t>
      </w:r>
      <w:r w:rsidR="00DC2A35" w:rsidRPr="00B35249">
        <w:rPr>
          <w:rFonts w:ascii="Arial" w:hAnsi="Arial" w:cs="Arial"/>
          <w:sz w:val="20"/>
          <w:szCs w:val="20"/>
        </w:rPr>
        <w:t xml:space="preserve"> en/of </w:t>
      </w:r>
      <w:r w:rsidRPr="00B35249">
        <w:rPr>
          <w:rFonts w:ascii="Arial" w:hAnsi="Arial" w:cs="Arial"/>
          <w:sz w:val="20"/>
          <w:szCs w:val="20"/>
        </w:rPr>
        <w:t>verzorger</w:t>
      </w:r>
      <w:r w:rsidR="00FB6B17" w:rsidRPr="00B35249">
        <w:rPr>
          <w:rFonts w:ascii="Arial" w:hAnsi="Arial" w:cs="Arial"/>
          <w:sz w:val="20"/>
          <w:szCs w:val="20"/>
        </w:rPr>
        <w:t>(s)</w:t>
      </w:r>
      <w:r w:rsidR="00DC2A35" w:rsidRPr="00B35249">
        <w:rPr>
          <w:rFonts w:ascii="Arial" w:hAnsi="Arial" w:cs="Arial"/>
          <w:sz w:val="20"/>
          <w:szCs w:val="20"/>
        </w:rPr>
        <w:t xml:space="preserve">, </w:t>
      </w:r>
      <w:r w:rsidRPr="00B35249">
        <w:rPr>
          <w:rFonts w:ascii="Arial" w:hAnsi="Arial" w:cs="Arial"/>
          <w:sz w:val="20"/>
          <w:szCs w:val="20"/>
        </w:rPr>
        <w:t>leerling,</w:t>
      </w:r>
    </w:p>
    <w:p w14:paraId="20957109" w14:textId="201E38EB" w:rsidR="00B35249" w:rsidRPr="00B35249" w:rsidRDefault="00B35249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</w:p>
    <w:p w14:paraId="72647033" w14:textId="3E1E49AD" w:rsidR="00625EDA" w:rsidRDefault="00B35249" w:rsidP="00B35249">
      <w:pPr>
        <w:spacing w:line="280" w:lineRule="exac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 xml:space="preserve">Wij merken dat er veel vragen zijn over </w:t>
      </w:r>
      <w:r w:rsidRPr="00B35249">
        <w:rPr>
          <w:rFonts w:cs="Arial"/>
          <w:sz w:val="20"/>
          <w:lang w:val="nl-NL"/>
        </w:rPr>
        <w:t xml:space="preserve">de invloed van ventilatie bij de verspreiding van het coronavirus. </w:t>
      </w:r>
      <w:r>
        <w:rPr>
          <w:rFonts w:cs="Arial"/>
          <w:sz w:val="20"/>
          <w:lang w:val="nl-NL"/>
        </w:rPr>
        <w:t>Daarom informeren wij u/jou</w:t>
      </w:r>
      <w:r w:rsidRPr="00B35249">
        <w:rPr>
          <w:rFonts w:cs="Arial"/>
          <w:sz w:val="20"/>
          <w:lang w:val="nl-NL"/>
        </w:rPr>
        <w:t xml:space="preserve"> </w:t>
      </w:r>
      <w:r>
        <w:rPr>
          <w:rFonts w:cs="Arial"/>
          <w:sz w:val="20"/>
          <w:lang w:val="nl-NL"/>
        </w:rPr>
        <w:t xml:space="preserve">met deze brief </w:t>
      </w:r>
      <w:r w:rsidRPr="00B35249">
        <w:rPr>
          <w:rFonts w:cs="Arial"/>
          <w:sz w:val="20"/>
          <w:lang w:val="nl-NL"/>
        </w:rPr>
        <w:t xml:space="preserve">hoe </w:t>
      </w:r>
      <w:r>
        <w:rPr>
          <w:rFonts w:cs="Arial"/>
          <w:sz w:val="20"/>
          <w:lang w:val="nl-NL"/>
        </w:rPr>
        <w:t>de school hiermee</w:t>
      </w:r>
      <w:r w:rsidRPr="00B35249">
        <w:rPr>
          <w:rFonts w:cs="Arial"/>
          <w:sz w:val="20"/>
          <w:lang w:val="nl-NL"/>
        </w:rPr>
        <w:t xml:space="preserve"> </w:t>
      </w:r>
      <w:r w:rsidR="00B91DF8">
        <w:rPr>
          <w:rFonts w:cs="Arial"/>
          <w:sz w:val="20"/>
          <w:lang w:val="nl-NL"/>
        </w:rPr>
        <w:t>omgaat</w:t>
      </w:r>
      <w:r>
        <w:rPr>
          <w:rFonts w:cs="Arial"/>
          <w:sz w:val="20"/>
          <w:lang w:val="nl-NL"/>
        </w:rPr>
        <w:t xml:space="preserve">. </w:t>
      </w:r>
    </w:p>
    <w:p w14:paraId="07A3B1AB" w14:textId="2DE3B128" w:rsidR="00625EDA" w:rsidRDefault="00625EDA" w:rsidP="00B35249">
      <w:pPr>
        <w:spacing w:line="280" w:lineRule="exact"/>
        <w:rPr>
          <w:rFonts w:cs="Arial"/>
          <w:sz w:val="20"/>
          <w:lang w:val="nl-NL"/>
        </w:rPr>
      </w:pPr>
    </w:p>
    <w:p w14:paraId="131022AD" w14:textId="61A3B0FF" w:rsidR="00625EDA" w:rsidRPr="00625EDA" w:rsidRDefault="00625EDA" w:rsidP="00B35249">
      <w:pPr>
        <w:spacing w:line="280" w:lineRule="exact"/>
        <w:rPr>
          <w:rFonts w:cs="Arial"/>
          <w:b/>
          <w:bCs/>
          <w:sz w:val="20"/>
          <w:lang w:val="nl-NL"/>
        </w:rPr>
      </w:pPr>
      <w:r w:rsidRPr="00625EDA">
        <w:rPr>
          <w:rFonts w:cs="Arial"/>
          <w:b/>
          <w:bCs/>
          <w:sz w:val="20"/>
          <w:lang w:val="nl-NL"/>
        </w:rPr>
        <w:t>Onderzoek gymzalen en gebouwen</w:t>
      </w:r>
    </w:p>
    <w:p w14:paraId="7A5FE7B2" w14:textId="188C9986" w:rsidR="000748CC" w:rsidRPr="000748CC" w:rsidRDefault="00625EDA" w:rsidP="000748CC">
      <w:pPr>
        <w:pStyle w:val="Lijstalinea"/>
        <w:numPr>
          <w:ilvl w:val="0"/>
          <w:numId w:val="13"/>
        </w:numPr>
        <w:spacing w:line="280" w:lineRule="exact"/>
        <w:rPr>
          <w:rFonts w:cs="Arial"/>
          <w:sz w:val="20"/>
        </w:rPr>
      </w:pPr>
      <w:r w:rsidRPr="000748CC">
        <w:rPr>
          <w:rFonts w:cs="Arial"/>
          <w:sz w:val="20"/>
          <w:lang w:val="nl-NL"/>
        </w:rPr>
        <w:t>I</w:t>
      </w:r>
      <w:r w:rsidR="00AF7F66" w:rsidRPr="000748CC">
        <w:rPr>
          <w:rFonts w:cs="Arial"/>
          <w:sz w:val="20"/>
          <w:lang w:val="nl-NL"/>
        </w:rPr>
        <w:t>n opdracht van de minister van Onderwijs</w:t>
      </w:r>
      <w:r w:rsidRPr="000748CC">
        <w:rPr>
          <w:rFonts w:cs="Arial"/>
          <w:sz w:val="20"/>
          <w:lang w:val="nl-NL"/>
        </w:rPr>
        <w:t xml:space="preserve"> onderzoeken </w:t>
      </w:r>
      <w:r w:rsidR="00D91D96" w:rsidRPr="000748CC">
        <w:rPr>
          <w:rFonts w:cs="Arial"/>
          <w:sz w:val="20"/>
          <w:lang w:val="nl-NL"/>
        </w:rPr>
        <w:t>externe deskundige</w:t>
      </w:r>
      <w:r w:rsidR="00ED3215" w:rsidRPr="000748CC">
        <w:rPr>
          <w:rFonts w:cs="Arial"/>
          <w:sz w:val="20"/>
          <w:lang w:val="nl-NL"/>
        </w:rPr>
        <w:t>n</w:t>
      </w:r>
      <w:r w:rsidR="000748CC" w:rsidRPr="000748CC">
        <w:rPr>
          <w:rFonts w:cs="Arial"/>
          <w:sz w:val="20"/>
          <w:lang w:val="nl-NL"/>
        </w:rPr>
        <w:t xml:space="preserve"> o</w:t>
      </w:r>
      <w:r w:rsidR="00B35249" w:rsidRPr="000748CC">
        <w:rPr>
          <w:rFonts w:cs="Arial"/>
          <w:sz w:val="20"/>
        </w:rPr>
        <w:t>f al</w:t>
      </w:r>
      <w:r w:rsidR="00B35249" w:rsidRPr="00D64BE6">
        <w:rPr>
          <w:rFonts w:cs="Arial"/>
          <w:sz w:val="20"/>
          <w:lang w:val="nl-NL"/>
        </w:rPr>
        <w:t xml:space="preserve"> onze schoolgebouwen voldoen aan</w:t>
      </w:r>
      <w:r w:rsidR="00B35249" w:rsidRPr="000748CC">
        <w:rPr>
          <w:rFonts w:cs="Arial"/>
          <w:sz w:val="20"/>
        </w:rPr>
        <w:t xml:space="preserve"> het</w:t>
      </w:r>
      <w:r w:rsidR="00B35249" w:rsidRPr="00D64BE6">
        <w:rPr>
          <w:rFonts w:cs="Arial"/>
          <w:sz w:val="20"/>
          <w:lang w:val="nl-NL"/>
        </w:rPr>
        <w:t xml:space="preserve"> Bouwbesluit</w:t>
      </w:r>
      <w:r w:rsidR="00B35249" w:rsidRPr="000748CC">
        <w:rPr>
          <w:rFonts w:cs="Arial"/>
          <w:sz w:val="20"/>
        </w:rPr>
        <w:t xml:space="preserve"> en de</w:t>
      </w:r>
      <w:r w:rsidR="00B35249" w:rsidRPr="00D64BE6">
        <w:rPr>
          <w:rFonts w:cs="Arial"/>
          <w:sz w:val="20"/>
          <w:lang w:val="nl-NL"/>
        </w:rPr>
        <w:t xml:space="preserve"> normen</w:t>
      </w:r>
      <w:r w:rsidR="00B35249" w:rsidRPr="000748CC">
        <w:rPr>
          <w:rFonts w:cs="Arial"/>
          <w:sz w:val="20"/>
        </w:rPr>
        <w:t xml:space="preserve"> die</w:t>
      </w:r>
      <w:r w:rsidR="00B35249" w:rsidRPr="00D64BE6">
        <w:rPr>
          <w:rFonts w:cs="Arial"/>
          <w:sz w:val="20"/>
          <w:lang w:val="nl-NL"/>
        </w:rPr>
        <w:t xml:space="preserve"> er gelden voor ventilatie</w:t>
      </w:r>
      <w:r w:rsidR="00B35249" w:rsidRPr="000748CC">
        <w:rPr>
          <w:rFonts w:cs="Arial"/>
          <w:sz w:val="20"/>
        </w:rPr>
        <w:t xml:space="preserve">. </w:t>
      </w:r>
    </w:p>
    <w:p w14:paraId="75E677CE" w14:textId="77777777" w:rsidR="00D64BE6" w:rsidRDefault="00D64BE6" w:rsidP="00D64BE6">
      <w:pPr>
        <w:pStyle w:val="Geenafstand"/>
        <w:numPr>
          <w:ilvl w:val="0"/>
          <w:numId w:val="13"/>
        </w:num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onderzoek naar de ventilatie van de sport</w:t>
      </w:r>
      <w:r w:rsidRPr="00625EDA">
        <w:rPr>
          <w:rFonts w:ascii="Arial" w:hAnsi="Arial" w:cs="Arial"/>
          <w:sz w:val="20"/>
          <w:szCs w:val="20"/>
        </w:rPr>
        <w:t>zalen</w:t>
      </w:r>
      <w:r>
        <w:rPr>
          <w:rFonts w:ascii="Arial" w:hAnsi="Arial" w:cs="Arial"/>
          <w:sz w:val="20"/>
          <w:szCs w:val="20"/>
        </w:rPr>
        <w:t xml:space="preserve"> is afgerond</w:t>
      </w:r>
      <w:r w:rsidRPr="00ED3215">
        <w:rPr>
          <w:rFonts w:ascii="Arial" w:hAnsi="Arial" w:cs="Arial"/>
          <w:sz w:val="20"/>
          <w:szCs w:val="20"/>
        </w:rPr>
        <w:t xml:space="preserve">. </w:t>
      </w:r>
      <w:r w:rsidRPr="00625EDA">
        <w:rPr>
          <w:rFonts w:ascii="Arial" w:hAnsi="Arial" w:cs="Arial"/>
          <w:sz w:val="20"/>
          <w:szCs w:val="20"/>
        </w:rPr>
        <w:t>In de meeste zalen is er voldoende ventilatie. We controleren dat zelf nog met een aantal CO2-metingen zodat we zeker weten dat onze leerlinge</w:t>
      </w:r>
      <w:r>
        <w:rPr>
          <w:rFonts w:ascii="Arial" w:hAnsi="Arial" w:cs="Arial"/>
          <w:sz w:val="20"/>
          <w:szCs w:val="20"/>
        </w:rPr>
        <w:t xml:space="preserve">n, </w:t>
      </w:r>
      <w:r w:rsidRPr="00625EDA">
        <w:rPr>
          <w:rFonts w:ascii="Arial" w:hAnsi="Arial" w:cs="Arial"/>
          <w:sz w:val="20"/>
          <w:szCs w:val="20"/>
        </w:rPr>
        <w:t xml:space="preserve">studenten </w:t>
      </w:r>
      <w:r>
        <w:rPr>
          <w:rFonts w:ascii="Arial" w:hAnsi="Arial" w:cs="Arial"/>
          <w:sz w:val="20"/>
          <w:szCs w:val="20"/>
        </w:rPr>
        <w:t xml:space="preserve">en medewerkers </w:t>
      </w:r>
      <w:r w:rsidRPr="00625EDA">
        <w:rPr>
          <w:rFonts w:ascii="Arial" w:hAnsi="Arial" w:cs="Arial"/>
          <w:sz w:val="20"/>
          <w:szCs w:val="20"/>
        </w:rPr>
        <w:t xml:space="preserve">zo weinig mogelijk risico lopen op besmetting. </w:t>
      </w:r>
      <w:r>
        <w:rPr>
          <w:rFonts w:ascii="Arial" w:hAnsi="Arial" w:cs="Arial"/>
          <w:sz w:val="20"/>
          <w:szCs w:val="20"/>
        </w:rPr>
        <w:t xml:space="preserve">Zalen die niet voldoen aan de ventilatienormen worden niet gebruikt of worden aangepast zodat ze wel veilig te gebruiken zijn. </w:t>
      </w:r>
      <w:r w:rsidRPr="00625EDA">
        <w:rPr>
          <w:rFonts w:ascii="Arial" w:hAnsi="Arial" w:cs="Arial"/>
          <w:sz w:val="20"/>
          <w:szCs w:val="20"/>
        </w:rPr>
        <w:t>De directeuren en regiocoördinatoren zijn van deze metingen op de hoogte.</w:t>
      </w:r>
    </w:p>
    <w:p w14:paraId="258F1698" w14:textId="28D1D115" w:rsidR="00D64BE6" w:rsidRPr="009A3A39" w:rsidRDefault="00D64BE6" w:rsidP="00D64BE6">
      <w:pPr>
        <w:pStyle w:val="Geenafstand"/>
        <w:numPr>
          <w:ilvl w:val="0"/>
          <w:numId w:val="13"/>
        </w:numPr>
        <w:spacing w:line="280" w:lineRule="exact"/>
        <w:rPr>
          <w:rFonts w:ascii="Arial" w:hAnsi="Arial" w:cs="Arial"/>
          <w:sz w:val="20"/>
          <w:szCs w:val="20"/>
        </w:rPr>
      </w:pPr>
      <w:r w:rsidRPr="009A3A39">
        <w:rPr>
          <w:rFonts w:ascii="Arial" w:hAnsi="Arial" w:cs="Arial"/>
          <w:sz w:val="20"/>
          <w:szCs w:val="20"/>
        </w:rPr>
        <w:t xml:space="preserve">Met de herfst en winter voor de deur onderzoeken we de mogelijkheden om </w:t>
      </w:r>
      <w:r>
        <w:rPr>
          <w:rFonts w:ascii="Arial" w:hAnsi="Arial" w:cs="Arial"/>
          <w:sz w:val="20"/>
          <w:szCs w:val="20"/>
        </w:rPr>
        <w:t>onze</w:t>
      </w:r>
      <w:r w:rsidRPr="009A3A39">
        <w:rPr>
          <w:rFonts w:ascii="Arial" w:hAnsi="Arial" w:cs="Arial"/>
          <w:sz w:val="20"/>
          <w:szCs w:val="20"/>
        </w:rPr>
        <w:t xml:space="preserve"> gebouwen goed geventileerd te blijven gebruiken. Dat doen we met hulp van externe deskundigen. Per gebouw wordt er een advies opgesteld dat met de regiocoördinator en de directeur wordt besproken.  </w:t>
      </w:r>
    </w:p>
    <w:p w14:paraId="06FF73EF" w14:textId="77777777" w:rsidR="00B35249" w:rsidRPr="00B35249" w:rsidRDefault="00B35249" w:rsidP="00EE1E06">
      <w:pPr>
        <w:pStyle w:val="Geenafstand"/>
        <w:spacing w:line="280" w:lineRule="exact"/>
        <w:ind w:left="720"/>
        <w:rPr>
          <w:rFonts w:ascii="Arial" w:hAnsi="Arial" w:cs="Arial"/>
          <w:sz w:val="20"/>
          <w:szCs w:val="20"/>
        </w:rPr>
      </w:pPr>
    </w:p>
    <w:p w14:paraId="6B6311BA" w14:textId="77777777" w:rsidR="00D64BE6" w:rsidRDefault="005B7858" w:rsidP="00D64BE6">
      <w:pPr>
        <w:pStyle w:val="Geenafstand"/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Hoe ventileren wij op dit moment?</w:t>
      </w:r>
    </w:p>
    <w:p w14:paraId="504A1992" w14:textId="52AC0D99" w:rsidR="00D64BE6" w:rsidRDefault="00D64BE6" w:rsidP="00D64BE6">
      <w:pPr>
        <w:pStyle w:val="Geenafstand"/>
        <w:numPr>
          <w:ilvl w:val="0"/>
          <w:numId w:val="16"/>
        </w:num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Natuurlijke ventilatie waar dat kan: dus ramen en deuren zoveel mogelijk open voor optimale ventilatie.</w:t>
      </w:r>
    </w:p>
    <w:p w14:paraId="45C3C8C3" w14:textId="007A298D" w:rsidR="00D64BE6" w:rsidRPr="005B7858" w:rsidRDefault="00D64BE6" w:rsidP="00D64BE6">
      <w:pPr>
        <w:pStyle w:val="Geenafstand"/>
        <w:numPr>
          <w:ilvl w:val="0"/>
          <w:numId w:val="13"/>
        </w:numPr>
        <w:spacing w:line="280" w:lineRule="exact"/>
        <w:rPr>
          <w:rFonts w:ascii="Arial" w:hAnsi="Arial" w:cs="Arial"/>
          <w:sz w:val="20"/>
          <w:szCs w:val="20"/>
        </w:rPr>
      </w:pPr>
      <w:r w:rsidRPr="005B7858">
        <w:rPr>
          <w:rFonts w:ascii="Arial" w:hAnsi="Arial" w:cs="Arial"/>
          <w:sz w:val="20"/>
          <w:szCs w:val="20"/>
        </w:rPr>
        <w:t>Mechanisch venti</w:t>
      </w:r>
      <w:r>
        <w:rPr>
          <w:rFonts w:ascii="Arial" w:hAnsi="Arial" w:cs="Arial"/>
          <w:sz w:val="20"/>
          <w:szCs w:val="20"/>
        </w:rPr>
        <w:t xml:space="preserve">leren: maar wel op het maximale vermogen. De lucht wordt </w:t>
      </w:r>
      <w:r w:rsidRPr="005B7858">
        <w:rPr>
          <w:rFonts w:ascii="Arial" w:hAnsi="Arial" w:cs="Arial"/>
          <w:sz w:val="20"/>
          <w:szCs w:val="20"/>
        </w:rPr>
        <w:t>gescheiden aan- en af</w:t>
      </w:r>
      <w:r>
        <w:rPr>
          <w:rFonts w:ascii="Arial" w:hAnsi="Arial" w:cs="Arial"/>
          <w:sz w:val="20"/>
          <w:szCs w:val="20"/>
        </w:rPr>
        <w:t>ge</w:t>
      </w:r>
      <w:r w:rsidRPr="005B7858">
        <w:rPr>
          <w:rFonts w:ascii="Arial" w:hAnsi="Arial" w:cs="Arial"/>
          <w:sz w:val="20"/>
          <w:szCs w:val="20"/>
        </w:rPr>
        <w:t>voer</w:t>
      </w:r>
      <w:r>
        <w:rPr>
          <w:rFonts w:ascii="Arial" w:hAnsi="Arial" w:cs="Arial"/>
          <w:sz w:val="20"/>
          <w:szCs w:val="20"/>
        </w:rPr>
        <w:t>d waardoor de kans op besmetting kleiner is.</w:t>
      </w:r>
    </w:p>
    <w:p w14:paraId="02F9A8B3" w14:textId="77777777" w:rsidR="00D64BE6" w:rsidRPr="00C728CF" w:rsidRDefault="00D64BE6" w:rsidP="00D64BE6">
      <w:pPr>
        <w:pStyle w:val="Geenafstand"/>
        <w:numPr>
          <w:ilvl w:val="0"/>
          <w:numId w:val="13"/>
        </w:num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Systemen die recirculeren vormen een risico voor besmetting. </w:t>
      </w:r>
      <w:r w:rsidRPr="00C728CF">
        <w:rPr>
          <w:rFonts w:ascii="Arial" w:hAnsi="Arial" w:cs="Arial"/>
          <w:sz w:val="20"/>
          <w:szCs w:val="20"/>
        </w:rPr>
        <w:t xml:space="preserve">Airco’s en ventilatoren blijven </w:t>
      </w:r>
      <w:r>
        <w:rPr>
          <w:rFonts w:ascii="Arial" w:hAnsi="Arial" w:cs="Arial"/>
          <w:sz w:val="20"/>
          <w:szCs w:val="20"/>
        </w:rPr>
        <w:t xml:space="preserve">daarom </w:t>
      </w:r>
      <w:r w:rsidRPr="00C728CF">
        <w:rPr>
          <w:rFonts w:ascii="Arial" w:hAnsi="Arial" w:cs="Arial"/>
          <w:sz w:val="20"/>
          <w:szCs w:val="20"/>
        </w:rPr>
        <w:t>altijd uit</w:t>
      </w:r>
      <w:r>
        <w:rPr>
          <w:rFonts w:ascii="Arial" w:hAnsi="Arial" w:cs="Arial"/>
          <w:sz w:val="20"/>
          <w:szCs w:val="20"/>
        </w:rPr>
        <w:t xml:space="preserve">. Verder maakt Landstede Groep geen gebruik van systemen die lucht recirculeren. </w:t>
      </w:r>
    </w:p>
    <w:p w14:paraId="14483AFA" w14:textId="76080F08" w:rsidR="00FB6B17" w:rsidRPr="0002035E" w:rsidRDefault="00FB6B17" w:rsidP="00D64BE6">
      <w:pPr>
        <w:pStyle w:val="Normaalweb"/>
        <w:spacing w:line="280" w:lineRule="exact"/>
      </w:pPr>
      <w:r>
        <w:rPr>
          <w:rFonts w:ascii="Arial" w:hAnsi="Arial" w:cs="Arial"/>
          <w:b/>
          <w:bCs/>
          <w:sz w:val="20"/>
          <w:szCs w:val="20"/>
        </w:rPr>
        <w:t xml:space="preserve">Vragen? </w:t>
      </w:r>
      <w:r w:rsidR="00B35249">
        <w:br/>
      </w:r>
      <w:r>
        <w:rPr>
          <w:rFonts w:ascii="ArialMT" w:hAnsi="ArialMT"/>
          <w:sz w:val="20"/>
          <w:szCs w:val="20"/>
        </w:rPr>
        <w:t xml:space="preserve">Heeft u vragen over </w:t>
      </w:r>
      <w:r w:rsidR="00CD6CC5">
        <w:rPr>
          <w:rFonts w:ascii="ArialMT" w:hAnsi="ArialMT"/>
          <w:sz w:val="20"/>
          <w:szCs w:val="20"/>
        </w:rPr>
        <w:t>hoe wij omgaan met ventilatie</w:t>
      </w:r>
      <w:r>
        <w:rPr>
          <w:rFonts w:ascii="ArialMT" w:hAnsi="ArialMT"/>
          <w:sz w:val="20"/>
          <w:szCs w:val="20"/>
        </w:rPr>
        <w:t xml:space="preserve">? Neem dan </w:t>
      </w:r>
      <w:r w:rsidR="00D64BE6">
        <w:rPr>
          <w:rFonts w:ascii="ArialMT" w:hAnsi="ArialMT"/>
          <w:sz w:val="20"/>
          <w:szCs w:val="20"/>
        </w:rPr>
        <w:t xml:space="preserve">gerust </w:t>
      </w:r>
      <w:r>
        <w:rPr>
          <w:rFonts w:ascii="ArialMT" w:hAnsi="ArialMT"/>
          <w:sz w:val="20"/>
          <w:szCs w:val="20"/>
        </w:rPr>
        <w:t xml:space="preserve">contact met </w:t>
      </w:r>
      <w:r w:rsidR="00D64BE6">
        <w:rPr>
          <w:rFonts w:ascii="ArialMT" w:hAnsi="ArialMT"/>
          <w:sz w:val="20"/>
          <w:szCs w:val="20"/>
        </w:rPr>
        <w:t xml:space="preserve">ons op. </w:t>
      </w:r>
      <w:r>
        <w:rPr>
          <w:rFonts w:ascii="ArialMT" w:hAnsi="ArialMT"/>
          <w:sz w:val="20"/>
          <w:szCs w:val="20"/>
        </w:rPr>
        <w:t>Kijk voor meer informatie over wat het coronavirus betekent voor onze scholen op de speciale pagina</w:t>
      </w:r>
      <w:r w:rsidR="00D64BE6">
        <w:rPr>
          <w:rFonts w:ascii="ArialMT" w:hAnsi="ArialMT"/>
          <w:sz w:val="20"/>
          <w:szCs w:val="20"/>
        </w:rPr>
        <w:t>:</w:t>
      </w:r>
      <w:r>
        <w:rPr>
          <w:rFonts w:ascii="ArialMT" w:hAnsi="ArialMT"/>
          <w:sz w:val="20"/>
          <w:szCs w:val="20"/>
        </w:rPr>
        <w:t xml:space="preserve"> </w:t>
      </w:r>
      <w:hyperlink r:id="rId5" w:history="1">
        <w:r w:rsidRPr="00472D59">
          <w:rPr>
            <w:rStyle w:val="Hyperlink"/>
            <w:rFonts w:ascii="ArialMT" w:hAnsi="ArialMT"/>
            <w:sz w:val="20"/>
            <w:szCs w:val="20"/>
          </w:rPr>
          <w:t>www.landstedegroep.nl/coronavirus</w:t>
        </w:r>
      </w:hyperlink>
      <w:r>
        <w:rPr>
          <w:rFonts w:ascii="ArialMT" w:hAnsi="ArialMT"/>
          <w:sz w:val="20"/>
          <w:szCs w:val="20"/>
        </w:rPr>
        <w:t xml:space="preserve">. </w:t>
      </w:r>
    </w:p>
    <w:p w14:paraId="4241E1B5" w14:textId="59F4B7D1" w:rsidR="00790435" w:rsidRDefault="00C728CF" w:rsidP="00B35249">
      <w:pPr>
        <w:pStyle w:val="Normaalweb"/>
        <w:spacing w:line="280" w:lineRule="exact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Als uit het onderzoek blijkt dat wij extra maatregelen moeten nemen, informeren wij u hierover. </w:t>
      </w:r>
    </w:p>
    <w:p w14:paraId="61E2D8BB" w14:textId="27F0505A" w:rsidR="00626B41" w:rsidRDefault="00626B41" w:rsidP="00B35249">
      <w:pPr>
        <w:spacing w:line="280" w:lineRule="exact"/>
        <w:textAlignment w:val="baseline"/>
        <w:rPr>
          <w:rFonts w:cs="Arial"/>
          <w:sz w:val="20"/>
          <w:lang w:val="nl-NL"/>
        </w:rPr>
      </w:pPr>
      <w:r w:rsidRPr="00790435">
        <w:rPr>
          <w:rFonts w:cs="Arial"/>
          <w:sz w:val="20"/>
          <w:lang w:val="nl-NL"/>
        </w:rPr>
        <w:t xml:space="preserve">Met vriendelijke groet, </w:t>
      </w:r>
    </w:p>
    <w:p w14:paraId="49474C16" w14:textId="4F3EB518" w:rsidR="00253E97" w:rsidRDefault="00253E97" w:rsidP="00B35249">
      <w:pPr>
        <w:spacing w:line="280" w:lineRule="exact"/>
        <w:textAlignment w:val="baseline"/>
        <w:rPr>
          <w:rFonts w:cs="Arial"/>
          <w:sz w:val="20"/>
          <w:lang w:val="nl-NL"/>
        </w:rPr>
      </w:pPr>
    </w:p>
    <w:p w14:paraId="33B6300A" w14:textId="6F5DACB2" w:rsidR="00253E97" w:rsidRDefault="00253E97" w:rsidP="00B35249">
      <w:pPr>
        <w:spacing w:line="280" w:lineRule="exact"/>
        <w:textAlignment w:val="baseline"/>
        <w:rPr>
          <w:rFonts w:cs="Arial"/>
          <w:sz w:val="20"/>
          <w:lang w:val="nl-NL"/>
        </w:rPr>
      </w:pPr>
    </w:p>
    <w:p w14:paraId="77B72A49" w14:textId="48DE3C03" w:rsidR="00253E97" w:rsidRDefault="00253E97" w:rsidP="00B35249">
      <w:pPr>
        <w:spacing w:line="280" w:lineRule="exact"/>
        <w:textAlignment w:val="baseline"/>
        <w:rPr>
          <w:rFonts w:cs="Arial"/>
          <w:sz w:val="20"/>
          <w:lang w:val="nl-NL"/>
        </w:rPr>
      </w:pPr>
    </w:p>
    <w:p w14:paraId="10B124EC" w14:textId="11005CC5" w:rsidR="00253E97" w:rsidRPr="00790435" w:rsidRDefault="00253E97" w:rsidP="00B35249">
      <w:pPr>
        <w:spacing w:line="280" w:lineRule="exact"/>
        <w:textAlignment w:val="baseline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Directeur.</w:t>
      </w:r>
      <w:bookmarkStart w:id="0" w:name="_GoBack"/>
      <w:bookmarkEnd w:id="0"/>
    </w:p>
    <w:p w14:paraId="56A16A0E" w14:textId="77777777" w:rsidR="00626B41" w:rsidRPr="00790435" w:rsidRDefault="00626B41" w:rsidP="00B35249">
      <w:pPr>
        <w:spacing w:line="280" w:lineRule="exact"/>
        <w:textAlignment w:val="baseline"/>
        <w:rPr>
          <w:rFonts w:cs="Arial"/>
          <w:b/>
          <w:sz w:val="20"/>
          <w:lang w:val="nl-NL"/>
        </w:rPr>
      </w:pPr>
    </w:p>
    <w:p w14:paraId="58D513F1" w14:textId="77777777" w:rsidR="00626B41" w:rsidRPr="00DE1544" w:rsidRDefault="00626B41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</w:p>
    <w:p w14:paraId="016AE763" w14:textId="77777777" w:rsidR="00626B41" w:rsidRPr="00DE1544" w:rsidRDefault="00626B41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</w:p>
    <w:sectPr w:rsidR="00626B41" w:rsidRPr="00DE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C06D" w16cex:dateUtc="2020-09-17T09:01:00Z"/>
  <w16cex:commentExtensible w16cex:durableId="230DD824" w16cex:dateUtc="2020-09-17T10:42:00Z"/>
  <w16cex:commentExtensible w16cex:durableId="230DC1E2" w16cex:dateUtc="2020-09-17T09:07:00Z"/>
  <w16cex:commentExtensible w16cex:durableId="230DD345" w16cex:dateUtc="2020-09-17T10:21:00Z"/>
  <w16cex:commentExtensible w16cex:durableId="230DD3A9" w16cex:dateUtc="2020-09-17T10:23:00Z"/>
  <w16cex:commentExtensible w16cex:durableId="230DF851" w16cex:dateUtc="2020-09-17T12:59:00Z"/>
  <w16cex:commentExtensible w16cex:durableId="230DC5BE" w16cex:dateUtc="2020-09-17T09:23:00Z"/>
  <w16cex:commentExtensible w16cex:durableId="230DC687" w16cex:dateUtc="2020-09-17T09:27:00Z"/>
  <w16cex:commentExtensible w16cex:durableId="230DC648" w16cex:dateUtc="2020-09-17T09:26:00Z"/>
  <w16cex:commentExtensible w16cex:durableId="230DD76F" w16cex:dateUtc="2020-09-17T10:39:00Z"/>
  <w16cex:commentExtensible w16cex:durableId="230DD55F" w16cex:dateUtc="2020-09-17T10:30:00Z"/>
  <w16cex:commentExtensible w16cex:durableId="230DD599" w16cex:dateUtc="2020-09-17T10:31:00Z"/>
  <w16cex:commentExtensible w16cex:durableId="230DD081" w16cex:dateUtc="2020-09-17T10:09:00Z"/>
  <w16cex:commentExtensible w16cex:durableId="230DF8F2" w16cex:dateUtc="2020-09-17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6D346F" w16cid:durableId="230DC06D"/>
  <w16cid:commentId w16cid:paraId="0FEA0FE3" w16cid:durableId="230DD824"/>
  <w16cid:commentId w16cid:paraId="7918EA52" w16cid:durableId="230DC1E2"/>
  <w16cid:commentId w16cid:paraId="50D00686" w16cid:durableId="230DD345"/>
  <w16cid:commentId w16cid:paraId="77EE9E57" w16cid:durableId="230DD3A9"/>
  <w16cid:commentId w16cid:paraId="239E865A" w16cid:durableId="230DF851"/>
  <w16cid:commentId w16cid:paraId="1394E0DF" w16cid:durableId="230DC5BE"/>
  <w16cid:commentId w16cid:paraId="51838B00" w16cid:durableId="230DC687"/>
  <w16cid:commentId w16cid:paraId="3E785D7C" w16cid:durableId="230DC648"/>
  <w16cid:commentId w16cid:paraId="2A7E42FA" w16cid:durableId="230DD76F"/>
  <w16cid:commentId w16cid:paraId="36D2F353" w16cid:durableId="230DD55F"/>
  <w16cid:commentId w16cid:paraId="07D8B702" w16cid:durableId="230DD599"/>
  <w16cid:commentId w16cid:paraId="4E486D56" w16cid:durableId="230DD081"/>
  <w16cid:commentId w16cid:paraId="471AF4DC" w16cid:durableId="230DF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72B"/>
    <w:multiLevelType w:val="hybridMultilevel"/>
    <w:tmpl w:val="4F864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3E0"/>
    <w:multiLevelType w:val="hybridMultilevel"/>
    <w:tmpl w:val="45D0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BCD"/>
    <w:multiLevelType w:val="hybridMultilevel"/>
    <w:tmpl w:val="C9D21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B63"/>
    <w:multiLevelType w:val="hybridMultilevel"/>
    <w:tmpl w:val="A2CE5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0E8"/>
    <w:multiLevelType w:val="hybridMultilevel"/>
    <w:tmpl w:val="45D0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7882"/>
    <w:multiLevelType w:val="hybridMultilevel"/>
    <w:tmpl w:val="A6720244"/>
    <w:lvl w:ilvl="0" w:tplc="00C0FD3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671E"/>
    <w:multiLevelType w:val="hybridMultilevel"/>
    <w:tmpl w:val="5B146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451B"/>
    <w:multiLevelType w:val="multilevel"/>
    <w:tmpl w:val="B27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F0CBA"/>
    <w:multiLevelType w:val="multilevel"/>
    <w:tmpl w:val="FDC4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37869"/>
    <w:multiLevelType w:val="hybridMultilevel"/>
    <w:tmpl w:val="E6606C0C"/>
    <w:lvl w:ilvl="0" w:tplc="279E5E6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D4C99"/>
    <w:multiLevelType w:val="hybridMultilevel"/>
    <w:tmpl w:val="A566A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1669"/>
    <w:multiLevelType w:val="hybridMultilevel"/>
    <w:tmpl w:val="45D0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61A25"/>
    <w:multiLevelType w:val="multilevel"/>
    <w:tmpl w:val="8D4C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77053"/>
    <w:multiLevelType w:val="multilevel"/>
    <w:tmpl w:val="C416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604DB4"/>
    <w:multiLevelType w:val="hybridMultilevel"/>
    <w:tmpl w:val="45D0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C5B39"/>
    <w:multiLevelType w:val="hybridMultilevel"/>
    <w:tmpl w:val="1624DD5A"/>
    <w:lvl w:ilvl="0" w:tplc="00C0FD3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4"/>
    <w:rsid w:val="0002035E"/>
    <w:rsid w:val="00036AE5"/>
    <w:rsid w:val="000748CC"/>
    <w:rsid w:val="00076677"/>
    <w:rsid w:val="000779E7"/>
    <w:rsid w:val="00092D6B"/>
    <w:rsid w:val="000954FE"/>
    <w:rsid w:val="000A014D"/>
    <w:rsid w:val="000D21C8"/>
    <w:rsid w:val="00125433"/>
    <w:rsid w:val="001D4FDE"/>
    <w:rsid w:val="0021312D"/>
    <w:rsid w:val="00240E22"/>
    <w:rsid w:val="00253E97"/>
    <w:rsid w:val="002D4828"/>
    <w:rsid w:val="002E09F4"/>
    <w:rsid w:val="002E4D6D"/>
    <w:rsid w:val="003055FB"/>
    <w:rsid w:val="003B24CA"/>
    <w:rsid w:val="003D62B2"/>
    <w:rsid w:val="003D66FF"/>
    <w:rsid w:val="00423F32"/>
    <w:rsid w:val="00433EC9"/>
    <w:rsid w:val="00584132"/>
    <w:rsid w:val="00593099"/>
    <w:rsid w:val="005B7858"/>
    <w:rsid w:val="00617BF0"/>
    <w:rsid w:val="00625EDA"/>
    <w:rsid w:val="00626B41"/>
    <w:rsid w:val="00666912"/>
    <w:rsid w:val="00790435"/>
    <w:rsid w:val="00811E60"/>
    <w:rsid w:val="008824E7"/>
    <w:rsid w:val="008C4254"/>
    <w:rsid w:val="009064D4"/>
    <w:rsid w:val="0094732F"/>
    <w:rsid w:val="00961087"/>
    <w:rsid w:val="009A0722"/>
    <w:rsid w:val="00A348E7"/>
    <w:rsid w:val="00A479D9"/>
    <w:rsid w:val="00A75686"/>
    <w:rsid w:val="00A80B39"/>
    <w:rsid w:val="00AF44D4"/>
    <w:rsid w:val="00AF7F66"/>
    <w:rsid w:val="00B35249"/>
    <w:rsid w:val="00B91DF8"/>
    <w:rsid w:val="00BB1AFE"/>
    <w:rsid w:val="00BC15DD"/>
    <w:rsid w:val="00C31FC8"/>
    <w:rsid w:val="00C728CF"/>
    <w:rsid w:val="00CD6CC5"/>
    <w:rsid w:val="00D37EED"/>
    <w:rsid w:val="00D64BE6"/>
    <w:rsid w:val="00D671F2"/>
    <w:rsid w:val="00D811BC"/>
    <w:rsid w:val="00D91D96"/>
    <w:rsid w:val="00D92732"/>
    <w:rsid w:val="00DC2A35"/>
    <w:rsid w:val="00DE1544"/>
    <w:rsid w:val="00DE3126"/>
    <w:rsid w:val="00E26CCE"/>
    <w:rsid w:val="00EB4743"/>
    <w:rsid w:val="00ED3215"/>
    <w:rsid w:val="00EE1E06"/>
    <w:rsid w:val="00EF2EC7"/>
    <w:rsid w:val="00EF65F6"/>
    <w:rsid w:val="00F66272"/>
    <w:rsid w:val="00F72E5C"/>
    <w:rsid w:val="00FB6B17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C168"/>
  <w15:chartTrackingRefBased/>
  <w15:docId w15:val="{64102267-5989-42C3-AAC8-55B7A009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7EED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AU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54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37EE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3126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126"/>
    <w:rPr>
      <w:rFonts w:ascii="Segoe UI" w:eastAsia="Times New Roman" w:hAnsi="Segoe UI" w:cs="Segoe UI"/>
      <w:sz w:val="18"/>
      <w:szCs w:val="18"/>
      <w:lang w:val="en-AU" w:eastAsia="nl-NL"/>
    </w:rPr>
  </w:style>
  <w:style w:type="character" w:customStyle="1" w:styleId="normaltextrun">
    <w:name w:val="normaltextrun"/>
    <w:basedOn w:val="Standaardalinea-lettertype"/>
    <w:rsid w:val="00DE3126"/>
  </w:style>
  <w:style w:type="character" w:customStyle="1" w:styleId="eop">
    <w:name w:val="eop"/>
    <w:basedOn w:val="Standaardalinea-lettertype"/>
    <w:rsid w:val="00DE3126"/>
  </w:style>
  <w:style w:type="character" w:styleId="Verwijzingopmerking">
    <w:name w:val="annotation reference"/>
    <w:basedOn w:val="Standaardalinea-lettertype"/>
    <w:uiPriority w:val="99"/>
    <w:semiHidden/>
    <w:unhideWhenUsed/>
    <w:rsid w:val="008C42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425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4254"/>
    <w:rPr>
      <w:rFonts w:ascii="Arial" w:eastAsia="Times New Roman" w:hAnsi="Arial" w:cs="Times New Roman"/>
      <w:sz w:val="20"/>
      <w:szCs w:val="20"/>
      <w:lang w:val="en-AU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42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4254"/>
    <w:rPr>
      <w:rFonts w:ascii="Arial" w:eastAsia="Times New Roman" w:hAnsi="Arial" w:cs="Times New Roman"/>
      <w:b/>
      <w:bCs/>
      <w:sz w:val="20"/>
      <w:szCs w:val="20"/>
      <w:lang w:val="en-AU" w:eastAsia="nl-NL"/>
    </w:rPr>
  </w:style>
  <w:style w:type="paragraph" w:customStyle="1" w:styleId="Default">
    <w:name w:val="Default"/>
    <w:rsid w:val="00790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90435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FB6B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B6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dstedegroep.nl/coronaviru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Kremer-Giethoorn</dc:creator>
  <cp:keywords/>
  <dc:description/>
  <cp:lastModifiedBy>Max Jacobsen</cp:lastModifiedBy>
  <cp:revision>2</cp:revision>
  <cp:lastPrinted>2020-03-05T12:29:00Z</cp:lastPrinted>
  <dcterms:created xsi:type="dcterms:W3CDTF">2020-09-22T15:28:00Z</dcterms:created>
  <dcterms:modified xsi:type="dcterms:W3CDTF">2020-09-22T15:28:00Z</dcterms:modified>
</cp:coreProperties>
</file>